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B" w:rsidRPr="00DE4F41" w:rsidRDefault="00161924" w:rsidP="00D30A4A">
      <w:pPr>
        <w:pStyle w:val="a9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  <w:r w:rsidRPr="00DE4F41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Горячая линия ГИА-11 класс</w:t>
      </w:r>
      <w:r w:rsidR="00D30A4A" w:rsidRPr="00DE4F41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-2024</w:t>
      </w:r>
    </w:p>
    <w:p w:rsidR="00D30A4A" w:rsidRPr="00DE4F41" w:rsidRDefault="00D30A4A" w:rsidP="00D30A4A">
      <w:pPr>
        <w:pStyle w:val="a9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ru-RU"/>
        </w:rPr>
      </w:pPr>
    </w:p>
    <w:p w:rsidR="0020611B" w:rsidRPr="00DE4F41" w:rsidRDefault="00D30A4A" w:rsidP="00D30A4A">
      <w:pPr>
        <w:pStyle w:val="a9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С</w:t>
      </w:r>
      <w:r w:rsidR="00161924"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прашивайте, мы поясним и поможем</w:t>
      </w:r>
      <w:r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!</w:t>
      </w:r>
    </w:p>
    <w:p w:rsidR="0020611B" w:rsidRPr="00DE4F41" w:rsidRDefault="00161924" w:rsidP="00D30A4A">
      <w:pPr>
        <w:pStyle w:val="a9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Каждый школьник, студент или родитель, столкнувшийся с проблемами по вопросам ЕГЭ, итогового сочинения (изложения) может задать вопросы </w:t>
      </w:r>
      <w:proofErr w:type="gramStart"/>
      <w:r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по</w:t>
      </w:r>
      <w:proofErr w:type="gramEnd"/>
    </w:p>
    <w:p w:rsidR="00D30A4A" w:rsidRPr="00DE4F41" w:rsidRDefault="00161924" w:rsidP="00DE4F41">
      <w:pPr>
        <w:pStyle w:val="a9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телефону горячей линии</w:t>
      </w:r>
      <w:r w:rsidR="00D30A4A" w:rsidRPr="00DE4F41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:</w:t>
      </w:r>
    </w:p>
    <w:p w:rsidR="00DE4F41" w:rsidRDefault="00DE4F41" w:rsidP="00D30A4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</w:p>
    <w:p w:rsidR="00D30A4A" w:rsidRPr="00D30A4A" w:rsidRDefault="00161924" w:rsidP="00D30A4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</w:pPr>
      <w:r w:rsidRPr="00D30A4A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Школьный</w:t>
      </w:r>
      <w:r w:rsidR="00D30A4A" w:rsidRPr="00D30A4A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 xml:space="preserve">   </w:t>
      </w:r>
      <w:r w:rsidRPr="00D30A4A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8-</w:t>
      </w:r>
      <w:r w:rsidR="00D30A4A" w:rsidRPr="00D30A4A">
        <w:rPr>
          <w:rFonts w:ascii="Times New Roman" w:hAnsi="Times New Roman" w:cs="Times New Roman"/>
          <w:b/>
          <w:color w:val="FF0000"/>
          <w:sz w:val="52"/>
          <w:szCs w:val="52"/>
          <w:lang w:val="ru-RU"/>
        </w:rPr>
        <w:t>918-175-9668</w:t>
      </w:r>
    </w:p>
    <w:p w:rsidR="0020611B" w:rsidRPr="00D30A4A" w:rsidRDefault="00D30A4A" w:rsidP="00D30A4A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proofErr w:type="spellStart"/>
      <w:r w:rsidRPr="00D30A4A">
        <w:rPr>
          <w:rFonts w:ascii="Times New Roman" w:hAnsi="Times New Roman" w:cs="Times New Roman"/>
          <w:sz w:val="52"/>
          <w:szCs w:val="52"/>
          <w:lang w:val="ru-RU"/>
        </w:rPr>
        <w:t>Тычинская</w:t>
      </w:r>
      <w:proofErr w:type="spellEnd"/>
      <w:r w:rsidRPr="00D30A4A">
        <w:rPr>
          <w:rFonts w:ascii="Times New Roman" w:hAnsi="Times New Roman" w:cs="Times New Roman"/>
          <w:sz w:val="52"/>
          <w:szCs w:val="52"/>
          <w:lang w:val="ru-RU"/>
        </w:rPr>
        <w:t xml:space="preserve"> Надежда Николаевна</w:t>
      </w:r>
      <w:r w:rsidR="00161924" w:rsidRPr="00D30A4A">
        <w:rPr>
          <w:rFonts w:ascii="Times New Roman" w:hAnsi="Times New Roman" w:cs="Times New Roman"/>
          <w:sz w:val="52"/>
          <w:szCs w:val="52"/>
          <w:lang w:val="ru-RU"/>
        </w:rPr>
        <w:t xml:space="preserve"> — заместитель директора по УВР, школьный координатор</w:t>
      </w:r>
    </w:p>
    <w:p w:rsidR="00D30A4A" w:rsidRDefault="00D30A4A" w:rsidP="00D30A4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30A4A" w:rsidRPr="00DE4F41" w:rsidRDefault="00161924" w:rsidP="00D30A4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E4F41">
        <w:rPr>
          <w:rFonts w:ascii="Times New Roman" w:hAnsi="Times New Roman" w:cs="Times New Roman"/>
          <w:b/>
          <w:sz w:val="40"/>
          <w:szCs w:val="40"/>
          <w:lang w:val="ru-RU"/>
        </w:rPr>
        <w:t>Муниципальный (</w:t>
      </w:r>
      <w:proofErr w:type="spellStart"/>
      <w:r w:rsidRPr="00DE4F41">
        <w:rPr>
          <w:rFonts w:ascii="Times New Roman" w:hAnsi="Times New Roman" w:cs="Times New Roman"/>
          <w:b/>
          <w:sz w:val="40"/>
          <w:szCs w:val="40"/>
          <w:lang w:val="ru-RU"/>
        </w:rPr>
        <w:t>Абинский</w:t>
      </w:r>
      <w:proofErr w:type="spellEnd"/>
      <w:r w:rsidRPr="00DE4F4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район) </w:t>
      </w:r>
    </w:p>
    <w:p w:rsidR="0020611B" w:rsidRPr="00D30A4A" w:rsidRDefault="00161924" w:rsidP="00D30A4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D30A4A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8-918-494-16-45, 8-918-353-38-78</w:t>
      </w:r>
    </w:p>
    <w:p w:rsidR="0020611B" w:rsidRPr="00D30A4A" w:rsidRDefault="00161924" w:rsidP="00D30A4A">
      <w:pPr>
        <w:ind w:left="-426" w:firstLine="426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D30A4A">
        <w:rPr>
          <w:rFonts w:ascii="Times New Roman" w:hAnsi="Times New Roman" w:cs="Times New Roman"/>
          <w:sz w:val="40"/>
          <w:szCs w:val="40"/>
          <w:lang w:val="ru-RU"/>
        </w:rPr>
        <w:t>Рожик</w:t>
      </w:r>
      <w:proofErr w:type="spellEnd"/>
      <w:r w:rsidRPr="00D30A4A">
        <w:rPr>
          <w:rFonts w:ascii="Times New Roman" w:hAnsi="Times New Roman" w:cs="Times New Roman"/>
          <w:sz w:val="40"/>
          <w:szCs w:val="40"/>
          <w:lang w:val="ru-RU"/>
        </w:rPr>
        <w:t xml:space="preserve"> Лариса Геннадьевна — главный специалист управления</w:t>
      </w:r>
      <w:r w:rsidR="00D30A4A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30A4A">
        <w:rPr>
          <w:rFonts w:ascii="Times New Roman" w:hAnsi="Times New Roman" w:cs="Times New Roman"/>
          <w:sz w:val="40"/>
          <w:szCs w:val="40"/>
          <w:lang w:val="ru-RU"/>
        </w:rPr>
        <w:t>образования, муниципальный координатор</w:t>
      </w:r>
    </w:p>
    <w:p w:rsidR="00D30A4A" w:rsidRDefault="00D30A4A" w:rsidP="00D30A4A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p w:rsidR="00DE4F41" w:rsidRDefault="00161924" w:rsidP="00D30A4A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E4F41">
        <w:rPr>
          <w:rFonts w:ascii="Times New Roman" w:hAnsi="Times New Roman" w:cs="Times New Roman"/>
          <w:b/>
          <w:sz w:val="36"/>
          <w:szCs w:val="36"/>
          <w:lang w:val="ru-RU"/>
        </w:rPr>
        <w:t>Региональный (Краснодарский край)</w:t>
      </w:r>
    </w:p>
    <w:p w:rsidR="0020611B" w:rsidRPr="00D30A4A" w:rsidRDefault="00161924" w:rsidP="00D30A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DE4F4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D30A4A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8-918-189-99-02</w:t>
      </w:r>
    </w:p>
    <w:sectPr w:rsidR="0020611B" w:rsidRPr="00D30A4A" w:rsidSect="00D30A4A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1924"/>
    <w:rsid w:val="0020611B"/>
    <w:rsid w:val="0029639D"/>
    <w:rsid w:val="00326F90"/>
    <w:rsid w:val="00AA1D8D"/>
    <w:rsid w:val="00B47730"/>
    <w:rsid w:val="00CB0664"/>
    <w:rsid w:val="00D30A4A"/>
    <w:rsid w:val="00DE4F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30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3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428F8-1A0A-4B72-9AAF-DAA6253F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Lenovo</cp:lastModifiedBy>
  <cp:revision>4</cp:revision>
  <dcterms:created xsi:type="dcterms:W3CDTF">2023-11-12T17:39:00Z</dcterms:created>
  <dcterms:modified xsi:type="dcterms:W3CDTF">2023-11-12T17:56:00Z</dcterms:modified>
</cp:coreProperties>
</file>